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F" w:rsidRPr="009D4133" w:rsidRDefault="004421CF" w:rsidP="00C446E5">
      <w:pPr>
        <w:rPr>
          <w:rFonts w:ascii="Arial" w:hAnsi="Arial" w:cs="Arial"/>
          <w:sz w:val="20"/>
          <w:szCs w:val="20"/>
        </w:rPr>
      </w:pPr>
    </w:p>
    <w:p w:rsidR="00A20979" w:rsidRPr="00F74417" w:rsidRDefault="00A20979">
      <w:pPr>
        <w:rPr>
          <w:sz w:val="16"/>
          <w:szCs w:val="16"/>
        </w:rPr>
      </w:pPr>
    </w:p>
    <w:p w:rsidR="008A66F2" w:rsidRDefault="008A66F2" w:rsidP="00C90176">
      <w:pPr>
        <w:ind w:right="23"/>
        <w:rPr>
          <w:sz w:val="16"/>
          <w:szCs w:val="16"/>
        </w:rPr>
      </w:pPr>
    </w:p>
    <w:p w:rsidR="004421CF" w:rsidRPr="00C90176" w:rsidRDefault="001D7E7A" w:rsidP="00D02744">
      <w:pPr>
        <w:spacing w:before="120" w:after="120" w:line="360" w:lineRule="auto"/>
        <w:ind w:right="2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234315</wp:posOffset>
                </wp:positionV>
                <wp:extent cx="2628900" cy="1257300"/>
                <wp:effectExtent l="4445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43" w:rsidRPr="00134843" w:rsidRDefault="00D25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TSV Albshausen</w:t>
                            </w:r>
                          </w:p>
                          <w:p w:rsidR="00134843" w:rsidRDefault="00595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Abt. Tischtennis</w:t>
                            </w:r>
                          </w:p>
                          <w:p w:rsidR="00290CC8" w:rsidRDefault="00290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sz w:val="20"/>
                                  <w:szCs w:val="20"/>
                                </w:rPr>
                                <w:t>Sebastian Köhler</w:t>
                              </w:r>
                            </w:smartTag>
                          </w:p>
                          <w:p w:rsidR="00643412" w:rsidRDefault="00127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Limburger Str. 35</w:t>
                            </w:r>
                          </w:p>
                          <w:p w:rsidR="00C90176" w:rsidRDefault="00290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35638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Leun</w:t>
                            </w:r>
                            <w:proofErr w:type="spellEnd"/>
                          </w:p>
                          <w:p w:rsidR="00010229" w:rsidRDefault="00290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Tel.:06473/411173</w:t>
                            </w:r>
                          </w:p>
                          <w:p w:rsidR="00D25D56" w:rsidRPr="00134843" w:rsidRDefault="00D25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hyperlink r:id="rId7" w:history="1">
                              <w:r w:rsidR="00290CC8" w:rsidRPr="007376D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sebastian.koehler@tsv-albshausen.de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8.45pt;width:20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2o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pDdXrjKnC6N+DmB9gGlmOmztxp+tkhpW9aorb8ylrdt5wwiC4LJ5OzoyOOCyCb&#10;/p1mcA3ZeR2BhsZ2oXRQDATowNLjiZkQCoXNfJYvyhRMFGxZPp2/gk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" stroked="f">
                <v:textbox>
                  <w:txbxContent>
                    <w:p w:rsidR="00134843" w:rsidRPr="00134843" w:rsidRDefault="00D25D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TSV Albshausen</w:t>
                      </w:r>
                    </w:p>
                    <w:p w:rsidR="00134843" w:rsidRDefault="005954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Abt. Tischtennis</w:t>
                      </w:r>
                    </w:p>
                    <w:p w:rsidR="00290CC8" w:rsidRDefault="00290CC8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ersonName">
                        <w:r>
                          <w:rPr>
                            <w:sz w:val="20"/>
                            <w:szCs w:val="20"/>
                          </w:rPr>
                          <w:t>Sebastian Köhler</w:t>
                        </w:r>
                      </w:smartTag>
                    </w:p>
                    <w:p w:rsidR="00643412" w:rsidRDefault="001273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Limburger Str. 35</w:t>
                      </w:r>
                    </w:p>
                    <w:p w:rsidR="00C90176" w:rsidRDefault="00290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35638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Leun</w:t>
                      </w:r>
                      <w:proofErr w:type="spellEnd"/>
                    </w:p>
                    <w:p w:rsidR="00010229" w:rsidRDefault="00290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Tel.:06473/411173</w:t>
                      </w:r>
                    </w:p>
                    <w:p w:rsidR="00D25D56" w:rsidRPr="00134843" w:rsidRDefault="00D25D5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eMail:</w:t>
                      </w:r>
                      <w:hyperlink r:id="rId8" w:history="1">
                        <w:r w:rsidR="00290CC8" w:rsidRPr="007376DC">
                          <w:rPr>
                            <w:rStyle w:val="Hyperlink"/>
                            <w:sz w:val="20"/>
                            <w:szCs w:val="20"/>
                          </w:rPr>
                          <w:t>sebastian.koehler@tsv-albshausen.de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43600" cy="0"/>
                <wp:effectExtent l="13970" t="13335" r="5080" b="571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3A0A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z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"/>
            </w:pict>
          </mc:Fallback>
        </mc:AlternateContent>
      </w:r>
      <w:r w:rsidR="000E15F8">
        <w:rPr>
          <w:sz w:val="16"/>
          <w:szCs w:val="16"/>
        </w:rPr>
        <w:t xml:space="preserve">TSV 1910 Albshausen </w:t>
      </w:r>
      <w:r w:rsidR="00C90176" w:rsidRPr="00C90176">
        <w:rPr>
          <w:sz w:val="16"/>
          <w:szCs w:val="16"/>
        </w:rPr>
        <w:t xml:space="preserve"> e.V.</w:t>
      </w:r>
      <w:r w:rsidR="00127377">
        <w:rPr>
          <w:sz w:val="16"/>
          <w:szCs w:val="16"/>
        </w:rPr>
        <w:t xml:space="preserve"> Limburger Str. 35   </w:t>
      </w:r>
      <w:r w:rsidR="005C193D">
        <w:rPr>
          <w:sz w:val="16"/>
          <w:szCs w:val="16"/>
        </w:rPr>
        <w:t xml:space="preserve"> 35638 </w:t>
      </w:r>
      <w:proofErr w:type="spellStart"/>
      <w:r w:rsidR="005C193D">
        <w:rPr>
          <w:sz w:val="16"/>
          <w:szCs w:val="16"/>
        </w:rPr>
        <w:t>Leun</w:t>
      </w:r>
      <w:proofErr w:type="spellEnd"/>
    </w:p>
    <w:p w:rsidR="004421CF" w:rsidRDefault="001D7E7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400300" cy="1125855"/>
                <wp:effectExtent l="444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43" w:rsidRDefault="00643412">
                            <w:r>
                              <w:t>An</w:t>
                            </w:r>
                          </w:p>
                          <w:p w:rsidR="00F74417" w:rsidRDefault="00F74417"/>
                          <w:p w:rsidR="00134843" w:rsidRDefault="00134843"/>
                          <w:p w:rsidR="00134843" w:rsidRDefault="00134843"/>
                          <w:p w:rsidR="00134843" w:rsidRDefault="00134843"/>
                          <w:p w:rsidR="00A20979" w:rsidRDefault="00A20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.8pt;width:189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" stroked="f">
                <v:textbox>
                  <w:txbxContent>
                    <w:p w:rsidR="00134843" w:rsidRDefault="00643412">
                      <w:r>
                        <w:t>An</w:t>
                      </w:r>
                    </w:p>
                    <w:p w:rsidR="00F74417" w:rsidRDefault="00F74417"/>
                    <w:p w:rsidR="00134843" w:rsidRDefault="00134843"/>
                    <w:p w:rsidR="00134843" w:rsidRDefault="00134843"/>
                    <w:p w:rsidR="00134843" w:rsidRDefault="00134843"/>
                    <w:p w:rsidR="00A20979" w:rsidRDefault="00A20979"/>
                  </w:txbxContent>
                </v:textbox>
              </v:shape>
            </w:pict>
          </mc:Fallback>
        </mc:AlternateContent>
      </w:r>
    </w:p>
    <w:p w:rsidR="004421CF" w:rsidRDefault="004421CF"/>
    <w:p w:rsidR="004421CF" w:rsidRDefault="004421CF"/>
    <w:p w:rsidR="004421CF" w:rsidRDefault="004421CF"/>
    <w:p w:rsidR="004421CF" w:rsidRDefault="004421CF"/>
    <w:p w:rsidR="0093750C" w:rsidRDefault="0093750C"/>
    <w:p w:rsidR="003E1819" w:rsidRDefault="001D7E7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112395</wp:posOffset>
                </wp:positionV>
                <wp:extent cx="1600200" cy="323215"/>
                <wp:effectExtent l="4445" t="0" r="0" b="12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17" w:rsidRDefault="00FA1171">
                            <w:proofErr w:type="spellStart"/>
                            <w:r>
                              <w:t>Leun</w:t>
                            </w:r>
                            <w:proofErr w:type="spellEnd"/>
                            <w:r w:rsidR="008A66F2">
                              <w:t>,</w:t>
                            </w:r>
                            <w:r w:rsidR="0036753C">
                              <w:t xml:space="preserve"> den </w:t>
                            </w:r>
                            <w:r w:rsidR="002B420A">
                              <w:fldChar w:fldCharType="begin"/>
                            </w:r>
                            <w:r w:rsidR="002B420A">
                              <w:instrText xml:space="preserve"> TIME \@ "dd.MM.yyyy" </w:instrText>
                            </w:r>
                            <w:r w:rsidR="002B420A">
                              <w:fldChar w:fldCharType="separate"/>
                            </w:r>
                            <w:r w:rsidR="006935F6">
                              <w:rPr>
                                <w:noProof/>
                              </w:rPr>
                              <w:t>04.09.2018</w:t>
                            </w:r>
                            <w:r w:rsidR="002B420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in;margin-top:8.85pt;width:126pt;height: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oY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" stroked="f">
                <v:textbox>
                  <w:txbxContent>
                    <w:p w:rsidR="00F74417" w:rsidRDefault="00FA1171">
                      <w:proofErr w:type="spellStart"/>
                      <w:r>
                        <w:t>Leun</w:t>
                      </w:r>
                      <w:proofErr w:type="spellEnd"/>
                      <w:r w:rsidR="008A66F2">
                        <w:t>,</w:t>
                      </w:r>
                      <w:r w:rsidR="0036753C">
                        <w:t xml:space="preserve"> den </w:t>
                      </w:r>
                      <w:r w:rsidR="002B420A">
                        <w:fldChar w:fldCharType="begin"/>
                      </w:r>
                      <w:r w:rsidR="002B420A">
                        <w:instrText xml:space="preserve"> TIME \@ "dd.MM.yyyy" </w:instrText>
                      </w:r>
                      <w:r w:rsidR="002B420A">
                        <w:fldChar w:fldCharType="separate"/>
                      </w:r>
                      <w:r w:rsidR="006935F6">
                        <w:rPr>
                          <w:noProof/>
                        </w:rPr>
                        <w:t>04.09.2018</w:t>
                      </w:r>
                      <w:r w:rsidR="002B420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F7B86" w:rsidRDefault="003F7B86"/>
    <w:p w:rsidR="008A66F2" w:rsidRDefault="008A66F2">
      <w:bookmarkStart w:id="0" w:name="_GoBack"/>
      <w:bookmarkEnd w:id="0"/>
    </w:p>
    <w:p w:rsidR="008A66F2" w:rsidRPr="006F10DF" w:rsidRDefault="001D7E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</wp:posOffset>
                </wp:positionV>
                <wp:extent cx="114300" cy="0"/>
                <wp:effectExtent l="13970" t="12700" r="508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BAA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25pt" to="-2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K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"/>
            </w:pict>
          </mc:Fallback>
        </mc:AlternateContent>
      </w:r>
    </w:p>
    <w:p w:rsidR="004E07A6" w:rsidRDefault="004E07A6" w:rsidP="004E07A6">
      <w:r>
        <w:t xml:space="preserve">Betreff: </w:t>
      </w:r>
    </w:p>
    <w:p w:rsidR="00A20979" w:rsidRPr="006F10DF" w:rsidRDefault="00A20979">
      <w:pPr>
        <w:rPr>
          <w:sz w:val="16"/>
          <w:szCs w:val="16"/>
        </w:rPr>
      </w:pPr>
    </w:p>
    <w:p w:rsidR="006F10DF" w:rsidRPr="006F10DF" w:rsidRDefault="006F10DF">
      <w:pPr>
        <w:rPr>
          <w:sz w:val="16"/>
          <w:szCs w:val="16"/>
        </w:rPr>
      </w:pPr>
    </w:p>
    <w:p w:rsidR="004E07A6" w:rsidRDefault="004E07A6" w:rsidP="004E07A6">
      <w:r>
        <w:t xml:space="preserve">Sehr geehrte </w:t>
      </w:r>
    </w:p>
    <w:p w:rsidR="004E07A6" w:rsidRDefault="004E07A6" w:rsidP="004E07A6"/>
    <w:p w:rsidR="004E07A6" w:rsidRDefault="004E07A6" w:rsidP="004E07A6"/>
    <w:p w:rsidR="004E07A6" w:rsidRDefault="004E07A6" w:rsidP="004E07A6"/>
    <w:p w:rsidR="004E07A6" w:rsidRDefault="004E07A6" w:rsidP="004E07A6">
      <w:r>
        <w:t>Mit sportlichem Gruß</w:t>
      </w:r>
    </w:p>
    <w:p w:rsidR="004E07A6" w:rsidRDefault="004E07A6" w:rsidP="004E07A6"/>
    <w:p w:rsidR="004E07A6" w:rsidRDefault="004E07A6" w:rsidP="004E07A6"/>
    <w:p w:rsidR="004E07A6" w:rsidRDefault="004E07A6" w:rsidP="004E07A6"/>
    <w:p w:rsidR="004E07A6" w:rsidRDefault="004E07A6" w:rsidP="004E07A6">
      <w:r>
        <w:t>Sebastian Köhler</w:t>
      </w:r>
    </w:p>
    <w:p w:rsidR="004E07A6" w:rsidRDefault="004E07A6" w:rsidP="004E07A6">
      <w:r>
        <w:t>Abteilungsleiter Tischtennis</w:t>
      </w:r>
    </w:p>
    <w:sectPr w:rsidR="004E07A6" w:rsidSect="006F10DF">
      <w:headerReference w:type="default" r:id="rId9"/>
      <w:footerReference w:type="default" r:id="rId10"/>
      <w:pgSz w:w="11906" w:h="16838"/>
      <w:pgMar w:top="899" w:right="1106" w:bottom="1134" w:left="1417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DA" w:rsidRDefault="000C00DA">
      <w:r>
        <w:separator/>
      </w:r>
    </w:p>
  </w:endnote>
  <w:endnote w:type="continuationSeparator" w:id="0">
    <w:p w:rsidR="000C00DA" w:rsidRDefault="000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DF" w:rsidRDefault="006F10DF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Geschäftsführender Vorstand:</w:t>
    </w:r>
  </w:p>
  <w:p w:rsidR="00A7782E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1. Schatzmeister</w:t>
    </w:r>
    <w:r>
      <w:rPr>
        <w:sz w:val="14"/>
        <w:szCs w:val="14"/>
      </w:rPr>
      <w:tab/>
    </w:r>
    <w:r>
      <w:rPr>
        <w:sz w:val="14"/>
        <w:szCs w:val="14"/>
      </w:rPr>
      <w:tab/>
      <w:t>Nicole Martin</w:t>
    </w:r>
  </w:p>
  <w:p w:rsidR="00A7782E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1. Schriftführer</w:t>
    </w:r>
    <w:r>
      <w:rPr>
        <w:sz w:val="14"/>
        <w:szCs w:val="14"/>
      </w:rPr>
      <w:tab/>
    </w:r>
    <w:r>
      <w:rPr>
        <w:sz w:val="14"/>
        <w:szCs w:val="14"/>
      </w:rPr>
      <w:tab/>
      <w:t>Sven Lehne</w:t>
    </w:r>
  </w:p>
  <w:p w:rsidR="006F10DF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Abteilungsleiter Gesundheitsför</w:t>
    </w:r>
    <w:r w:rsidR="006935F6">
      <w:rPr>
        <w:sz w:val="14"/>
        <w:szCs w:val="14"/>
      </w:rPr>
      <w:t>d</w:t>
    </w:r>
    <w:r>
      <w:rPr>
        <w:sz w:val="14"/>
        <w:szCs w:val="14"/>
      </w:rPr>
      <w:t>erung-Gymnastik-Tanz</w:t>
    </w:r>
    <w:r>
      <w:rPr>
        <w:sz w:val="14"/>
        <w:szCs w:val="14"/>
      </w:rPr>
      <w:tab/>
      <w:t>Susanne Dörr-Heil</w:t>
    </w:r>
  </w:p>
  <w:p w:rsidR="00A7782E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Abteilungsleiter Fußball</w:t>
    </w:r>
    <w:r>
      <w:rPr>
        <w:sz w:val="14"/>
        <w:szCs w:val="14"/>
      </w:rPr>
      <w:tab/>
      <w:t>Jens Velten</w:t>
    </w:r>
  </w:p>
  <w:p w:rsidR="00A7782E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Abteilungsleiter IG Spaßfabrik</w:t>
    </w:r>
    <w:r>
      <w:rPr>
        <w:sz w:val="14"/>
        <w:szCs w:val="14"/>
      </w:rPr>
      <w:tab/>
      <w:t xml:space="preserve">Kerstin </w:t>
    </w:r>
    <w:proofErr w:type="spellStart"/>
    <w:r>
      <w:rPr>
        <w:sz w:val="14"/>
        <w:szCs w:val="14"/>
      </w:rPr>
      <w:t>Rentz</w:t>
    </w:r>
    <w:proofErr w:type="spellEnd"/>
  </w:p>
  <w:p w:rsidR="00A7782E" w:rsidRDefault="00A7782E" w:rsidP="00A7782E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  <w:r>
      <w:rPr>
        <w:sz w:val="14"/>
        <w:szCs w:val="14"/>
      </w:rPr>
      <w:t>Abteilungsleiter Tischtennis</w:t>
    </w:r>
    <w:r>
      <w:rPr>
        <w:sz w:val="14"/>
        <w:szCs w:val="14"/>
      </w:rPr>
      <w:tab/>
      <w:t>Sebastian Köhler</w:t>
    </w:r>
  </w:p>
  <w:p w:rsidR="00A7782E" w:rsidRDefault="00A7782E" w:rsidP="008A66F2">
    <w:pPr>
      <w:tabs>
        <w:tab w:val="left" w:pos="1080"/>
        <w:tab w:val="left" w:pos="3960"/>
        <w:tab w:val="left" w:pos="4860"/>
        <w:tab w:val="left" w:pos="8640"/>
      </w:tabs>
      <w:rPr>
        <w:sz w:val="14"/>
        <w:szCs w:val="14"/>
      </w:rPr>
    </w:pPr>
  </w:p>
  <w:p w:rsidR="008A66F2" w:rsidRPr="00134843" w:rsidRDefault="006F10DF" w:rsidP="00A7782E">
    <w:pPr>
      <w:tabs>
        <w:tab w:val="left" w:pos="1080"/>
        <w:tab w:val="left" w:pos="3960"/>
        <w:tab w:val="left" w:pos="4860"/>
        <w:tab w:val="left" w:pos="8640"/>
      </w:tabs>
      <w:jc w:val="center"/>
      <w:rPr>
        <w:sz w:val="14"/>
        <w:szCs w:val="14"/>
      </w:rPr>
    </w:pPr>
    <w:r>
      <w:rPr>
        <w:sz w:val="14"/>
        <w:szCs w:val="14"/>
      </w:rPr>
      <w:t xml:space="preserve">Postanschrift: TSV </w:t>
    </w:r>
    <w:proofErr w:type="spellStart"/>
    <w:r>
      <w:rPr>
        <w:sz w:val="14"/>
        <w:szCs w:val="14"/>
      </w:rPr>
      <w:t>Albshausen</w:t>
    </w:r>
    <w:proofErr w:type="spellEnd"/>
    <w:r>
      <w:rPr>
        <w:sz w:val="14"/>
        <w:szCs w:val="14"/>
      </w:rPr>
      <w:t xml:space="preserve"> </w:t>
    </w:r>
    <w:r w:rsidR="00A7782E">
      <w:rPr>
        <w:sz w:val="14"/>
        <w:szCs w:val="14"/>
      </w:rPr>
      <w:t>Sven Lehne, Gartenstraße 8</w:t>
    </w:r>
    <w:r>
      <w:rPr>
        <w:sz w:val="14"/>
        <w:szCs w:val="14"/>
      </w:rPr>
      <w:t>, 35606 Solms-</w:t>
    </w:r>
    <w:proofErr w:type="spellStart"/>
    <w:r>
      <w:rPr>
        <w:sz w:val="14"/>
        <w:szCs w:val="14"/>
      </w:rPr>
      <w:t>Albshausen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DA" w:rsidRDefault="000C00DA">
      <w:r>
        <w:separator/>
      </w:r>
    </w:p>
  </w:footnote>
  <w:footnote w:type="continuationSeparator" w:id="0">
    <w:p w:rsidR="000C00DA" w:rsidRDefault="000C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44" w:rsidRDefault="001D7E7A" w:rsidP="00C446E5">
    <w:pPr>
      <w:pStyle w:val="Kopfzeile"/>
      <w:tabs>
        <w:tab w:val="clear" w:pos="4536"/>
        <w:tab w:val="clear" w:pos="9072"/>
        <w:tab w:val="left" w:pos="1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46AFA" wp14:editId="7B28D401">
              <wp:simplePos x="0" y="0"/>
              <wp:positionH relativeFrom="column">
                <wp:posOffset>1972328</wp:posOffset>
              </wp:positionH>
              <wp:positionV relativeFrom="paragraph">
                <wp:posOffset>4375</wp:posOffset>
              </wp:positionV>
              <wp:extent cx="3936365" cy="491490"/>
              <wp:effectExtent l="4445" t="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7A" w:rsidRDefault="001D7E7A" w:rsidP="001D7E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shadow/>
                              <w:color w:val="B2B2B2"/>
                              <w:sz w:val="40"/>
                              <w:szCs w:val="40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3333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TSV 1910 Albshausen e.V.</w:t>
                          </w:r>
                        </w:p>
                        <w:p w:rsidR="00D02744" w:rsidRDefault="00D027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46A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5.3pt;margin-top:.35pt;width:309.95pt;height:3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" stroked="f">
              <v:textbox style="mso-fit-shape-to-text:t">
                <w:txbxContent>
                  <w:p w:rsidR="001D7E7A" w:rsidRDefault="001D7E7A" w:rsidP="001D7E7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shadow/>
                        <w:color w:val="B2B2B2"/>
                        <w:sz w:val="40"/>
                        <w:szCs w:val="40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3333CC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TSV 1910 Albshausen e.V.</w:t>
                    </w:r>
                  </w:p>
                  <w:p w:rsidR="00D02744" w:rsidRDefault="00D0274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C6898" wp14:editId="0B15428C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915035" cy="915035"/>
              <wp:effectExtent l="4445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6E5" w:rsidRDefault="00C446E5">
                          <w:r>
                            <w:object w:dxaOrig="972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8pt;height:64.75pt" o:ole="">
                                <v:imagedata r:id="rId1" o:title=""/>
                              </v:shape>
                              <o:OLEObject Type="Embed" ProgID="CorelDRAW.Graphic.9" ShapeID="_x0000_i1025" DrawAspect="Content" ObjectID="_159760657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C6898" id="Text Box 6" o:spid="_x0000_s1030" type="#_x0000_t202" style="position:absolute;margin-left:0;margin-top:.55pt;width:72.0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k5fwIAABU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" stroked="f">
              <v:textbox>
                <w:txbxContent>
                  <w:p w:rsidR="00C446E5" w:rsidRDefault="00C446E5">
                    <w:r>
                      <w:object w:dxaOrig="972" w:dyaOrig="1106">
                        <v:shape id="_x0000_i1025" type="#_x0000_t75" style="width:56.8pt;height:64.75pt" o:ole="">
                          <v:imagedata r:id="rId3" o:title=""/>
                        </v:shape>
                        <o:OLEObject Type="Embed" ProgID="CorelDRAW.Graphic.9" ShapeID="_x0000_i1025" DrawAspect="Content" ObjectID="_1479744316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C446E5">
      <w:tab/>
    </w:r>
  </w:p>
  <w:p w:rsidR="00C446E5" w:rsidRDefault="00C446E5" w:rsidP="00C446E5">
    <w:pPr>
      <w:pStyle w:val="Kopfzeile"/>
      <w:tabs>
        <w:tab w:val="clear" w:pos="4536"/>
        <w:tab w:val="clear" w:pos="9072"/>
        <w:tab w:val="left" w:pos="1620"/>
      </w:tabs>
    </w:pPr>
  </w:p>
  <w:p w:rsidR="00C446E5" w:rsidRDefault="00C446E5" w:rsidP="00C446E5">
    <w:pPr>
      <w:pStyle w:val="Kopfzeile"/>
      <w:tabs>
        <w:tab w:val="clear" w:pos="4536"/>
        <w:tab w:val="clear" w:pos="9072"/>
        <w:tab w:val="left" w:pos="1620"/>
      </w:tabs>
    </w:pPr>
  </w:p>
  <w:p w:rsidR="00C446E5" w:rsidRPr="0076244B" w:rsidRDefault="00C446E5" w:rsidP="00C446E5">
    <w:pPr>
      <w:pStyle w:val="Kopfzeile"/>
      <w:tabs>
        <w:tab w:val="clear" w:pos="4536"/>
        <w:tab w:val="clear" w:pos="9072"/>
        <w:tab w:val="left" w:pos="1620"/>
      </w:tabs>
      <w:jc w:val="center"/>
    </w:pPr>
  </w:p>
  <w:p w:rsidR="00C446E5" w:rsidRDefault="006F10DF" w:rsidP="006F10DF">
    <w:pPr>
      <w:pStyle w:val="Kopfzeile"/>
      <w:tabs>
        <w:tab w:val="clear" w:pos="4536"/>
        <w:tab w:val="clear" w:pos="9072"/>
        <w:tab w:val="left" w:pos="1620"/>
      </w:tabs>
      <w:jc w:val="center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 xml:space="preserve">                                                   Fußball  -  Tischtennis  -  </w:t>
    </w:r>
    <w:r w:rsidR="0076244B" w:rsidRPr="0076244B">
      <w:rPr>
        <w:rFonts w:ascii="Arial" w:hAnsi="Arial" w:cs="Arial"/>
        <w:color w:val="0000FF"/>
        <w:sz w:val="20"/>
        <w:szCs w:val="20"/>
      </w:rPr>
      <w:t>Gesundheitsförderung</w:t>
    </w:r>
    <w:r w:rsidR="0076244B">
      <w:rPr>
        <w:rFonts w:ascii="Arial" w:hAnsi="Arial" w:cs="Arial"/>
        <w:color w:val="0000FF"/>
        <w:sz w:val="20"/>
        <w:szCs w:val="20"/>
      </w:rPr>
      <w:t>-G</w:t>
    </w:r>
    <w:r w:rsidR="0076244B" w:rsidRPr="0076244B">
      <w:rPr>
        <w:rFonts w:ascii="Arial" w:hAnsi="Arial" w:cs="Arial"/>
        <w:color w:val="0000FF"/>
        <w:sz w:val="20"/>
        <w:szCs w:val="20"/>
      </w:rPr>
      <w:t>ymnas</w:t>
    </w:r>
    <w:r w:rsidR="0076244B">
      <w:rPr>
        <w:rFonts w:ascii="Arial" w:hAnsi="Arial" w:cs="Arial"/>
        <w:color w:val="0000FF"/>
        <w:sz w:val="20"/>
        <w:szCs w:val="20"/>
      </w:rPr>
      <w:t>tik-</w:t>
    </w:r>
    <w:r w:rsidR="0076244B" w:rsidRPr="0076244B">
      <w:rPr>
        <w:rFonts w:ascii="Arial" w:hAnsi="Arial" w:cs="Arial"/>
        <w:color w:val="0000FF"/>
        <w:sz w:val="20"/>
        <w:szCs w:val="20"/>
      </w:rPr>
      <w:t>Tanz</w:t>
    </w:r>
  </w:p>
  <w:p w:rsidR="006F10DF" w:rsidRPr="006F10DF" w:rsidRDefault="006F10DF" w:rsidP="006F10DF">
    <w:pPr>
      <w:pStyle w:val="Kopfzeile"/>
      <w:tabs>
        <w:tab w:val="clear" w:pos="4536"/>
        <w:tab w:val="clear" w:pos="9072"/>
        <w:tab w:val="left" w:pos="1620"/>
      </w:tabs>
      <w:jc w:val="center"/>
      <w:rPr>
        <w:rFonts w:ascii="Arial" w:hAnsi="Arial" w:cs="Arial"/>
        <w:color w:val="0000FF"/>
        <w:sz w:val="20"/>
        <w:szCs w:val="20"/>
        <w:u w:val="single"/>
      </w:rPr>
    </w:pPr>
    <w:r>
      <w:rPr>
        <w:rFonts w:ascii="Arial" w:hAnsi="Arial" w:cs="Arial"/>
        <w:color w:val="0000FF"/>
        <w:sz w:val="20"/>
        <w:szCs w:val="20"/>
      </w:rPr>
      <w:t xml:space="preserve">                                                  </w:t>
    </w:r>
    <w:r w:rsidRPr="006F10DF">
      <w:rPr>
        <w:rFonts w:ascii="Arial" w:hAnsi="Arial" w:cs="Arial"/>
        <w:color w:val="0000FF"/>
        <w:sz w:val="20"/>
        <w:szCs w:val="20"/>
        <w:u w:val="single"/>
      </w:rPr>
      <w:t>www.tsv-albshausen.de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58B"/>
    <w:multiLevelType w:val="hybridMultilevel"/>
    <w:tmpl w:val="1138E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0E"/>
    <w:rsid w:val="00010229"/>
    <w:rsid w:val="000407CC"/>
    <w:rsid w:val="0005330E"/>
    <w:rsid w:val="000742F4"/>
    <w:rsid w:val="00076C32"/>
    <w:rsid w:val="0009051E"/>
    <w:rsid w:val="000A4ADC"/>
    <w:rsid w:val="000A786D"/>
    <w:rsid w:val="000B15DB"/>
    <w:rsid w:val="000C00DA"/>
    <w:rsid w:val="000E15F8"/>
    <w:rsid w:val="000E3CFE"/>
    <w:rsid w:val="000E7CEE"/>
    <w:rsid w:val="00104005"/>
    <w:rsid w:val="0011340B"/>
    <w:rsid w:val="00127377"/>
    <w:rsid w:val="0013463B"/>
    <w:rsid w:val="00134843"/>
    <w:rsid w:val="0016457E"/>
    <w:rsid w:val="00186493"/>
    <w:rsid w:val="001A29B4"/>
    <w:rsid w:val="001B3683"/>
    <w:rsid w:val="001D7E7A"/>
    <w:rsid w:val="001F31BB"/>
    <w:rsid w:val="00290CC8"/>
    <w:rsid w:val="0029576A"/>
    <w:rsid w:val="002B420A"/>
    <w:rsid w:val="002D361F"/>
    <w:rsid w:val="00344A48"/>
    <w:rsid w:val="003504A4"/>
    <w:rsid w:val="0036753C"/>
    <w:rsid w:val="003E1819"/>
    <w:rsid w:val="003F7B86"/>
    <w:rsid w:val="00416507"/>
    <w:rsid w:val="00425AF1"/>
    <w:rsid w:val="004421CF"/>
    <w:rsid w:val="004A1896"/>
    <w:rsid w:val="004B4ACA"/>
    <w:rsid w:val="004D146B"/>
    <w:rsid w:val="004D453D"/>
    <w:rsid w:val="004E07A6"/>
    <w:rsid w:val="00516DAF"/>
    <w:rsid w:val="00557026"/>
    <w:rsid w:val="005712D4"/>
    <w:rsid w:val="00595452"/>
    <w:rsid w:val="005B17C3"/>
    <w:rsid w:val="005C193D"/>
    <w:rsid w:val="005E2E42"/>
    <w:rsid w:val="005F3241"/>
    <w:rsid w:val="00643412"/>
    <w:rsid w:val="00644D72"/>
    <w:rsid w:val="00670303"/>
    <w:rsid w:val="0068746C"/>
    <w:rsid w:val="006935F6"/>
    <w:rsid w:val="006A541E"/>
    <w:rsid w:val="006F10DF"/>
    <w:rsid w:val="0076244B"/>
    <w:rsid w:val="0079274A"/>
    <w:rsid w:val="007A699C"/>
    <w:rsid w:val="007F6E55"/>
    <w:rsid w:val="008959C5"/>
    <w:rsid w:val="008A66F2"/>
    <w:rsid w:val="008F4463"/>
    <w:rsid w:val="008F6B82"/>
    <w:rsid w:val="00922E37"/>
    <w:rsid w:val="0093750C"/>
    <w:rsid w:val="00961AF1"/>
    <w:rsid w:val="0096226F"/>
    <w:rsid w:val="009D4133"/>
    <w:rsid w:val="009D71CB"/>
    <w:rsid w:val="009E3680"/>
    <w:rsid w:val="00A20979"/>
    <w:rsid w:val="00A26CC4"/>
    <w:rsid w:val="00A62D8B"/>
    <w:rsid w:val="00A7782E"/>
    <w:rsid w:val="00AA1F2D"/>
    <w:rsid w:val="00AC75DD"/>
    <w:rsid w:val="00AF5FDF"/>
    <w:rsid w:val="00B24663"/>
    <w:rsid w:val="00B848A0"/>
    <w:rsid w:val="00BB42CB"/>
    <w:rsid w:val="00C446E5"/>
    <w:rsid w:val="00C81CFD"/>
    <w:rsid w:val="00C90176"/>
    <w:rsid w:val="00CF0294"/>
    <w:rsid w:val="00D02744"/>
    <w:rsid w:val="00D25D56"/>
    <w:rsid w:val="00D556E3"/>
    <w:rsid w:val="00D803EF"/>
    <w:rsid w:val="00D8683B"/>
    <w:rsid w:val="00D90B21"/>
    <w:rsid w:val="00E7739A"/>
    <w:rsid w:val="00E83D40"/>
    <w:rsid w:val="00E9233E"/>
    <w:rsid w:val="00EC5DE9"/>
    <w:rsid w:val="00ED446D"/>
    <w:rsid w:val="00EF340E"/>
    <w:rsid w:val="00F06685"/>
    <w:rsid w:val="00F52680"/>
    <w:rsid w:val="00F74417"/>
    <w:rsid w:val="00F9637D"/>
    <w:rsid w:val="00FA0D1D"/>
    <w:rsid w:val="00FA117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659C077F-EDA8-4A85-A033-578CB6D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1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7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37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37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375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421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21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753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A66F2"/>
  </w:style>
  <w:style w:type="character" w:styleId="Hyperlink">
    <w:name w:val="Hyperlink"/>
    <w:basedOn w:val="Absatz-Standardschriftart"/>
    <w:rsid w:val="009D413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D7E7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koehler@tsv-albshau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koehler@tsv-albshau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Albshausen 1910 e</vt:lpstr>
    </vt:vector>
  </TitlesOfParts>
  <Company/>
  <LinksUpToDate>false</LinksUpToDate>
  <CharactersWithSpaces>174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mailto:sebastian.koehler@tsv-albshausen.de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Albshausen 1910 e</dc:title>
  <dc:creator>Wolfgang</dc:creator>
  <cp:lastModifiedBy>Sebastian Köhler</cp:lastModifiedBy>
  <cp:revision>4</cp:revision>
  <cp:lastPrinted>2018-05-25T18:29:00Z</cp:lastPrinted>
  <dcterms:created xsi:type="dcterms:W3CDTF">2018-05-25T18:39:00Z</dcterms:created>
  <dcterms:modified xsi:type="dcterms:W3CDTF">2018-09-04T20:50:00Z</dcterms:modified>
</cp:coreProperties>
</file>